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D31742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7D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E440E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31742">
        <w:rPr>
          <w:rFonts w:ascii="Times New Roman" w:eastAsia="Times New Roman" w:hAnsi="Times New Roman"/>
          <w:sz w:val="28"/>
          <w:szCs w:val="28"/>
          <w:lang w:eastAsia="ru-RU"/>
        </w:rPr>
        <w:t>11 комбінованого типу</w:t>
      </w:r>
      <w:r w:rsidR="00851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D31742">
        <w:rPr>
          <w:rFonts w:ascii="Times New Roman" w:eastAsia="Times New Roman" w:hAnsi="Times New Roman"/>
          <w:sz w:val="28"/>
          <w:szCs w:val="28"/>
          <w:lang w:eastAsia="ru-RU"/>
        </w:rPr>
        <w:t>174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E440E4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="00D31742">
        <w:rPr>
          <w:rFonts w:ascii="Times New Roman" w:eastAsia="Times New Roman" w:hAnsi="Times New Roman"/>
          <w:sz w:val="28"/>
          <w:szCs w:val="28"/>
          <w:lang w:eastAsia="ru-RU"/>
        </w:rPr>
        <w:t>-т Перемоги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1742">
        <w:rPr>
          <w:rFonts w:ascii="Times New Roman" w:eastAsia="Times New Roman" w:hAnsi="Times New Roman"/>
          <w:sz w:val="28"/>
          <w:szCs w:val="28"/>
          <w:lang w:eastAsia="ru-RU"/>
        </w:rPr>
        <w:t>75</w:t>
      </w:r>
      <w:r w:rsidR="00E440E4">
        <w:rPr>
          <w:rFonts w:ascii="Times New Roman" w:eastAsia="Times New Roman" w:hAnsi="Times New Roman"/>
          <w:sz w:val="28"/>
          <w:szCs w:val="28"/>
          <w:lang w:eastAsia="ru-RU"/>
        </w:rPr>
        <w:t>-А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09-10-003188-b" w:history="1">
        <w:r w:rsidR="00D31742" w:rsidRPr="00D31742">
          <w:rPr>
            <w:rFonts w:ascii="Times New Roman" w:eastAsia="Times New Roman" w:hAnsi="Times New Roman"/>
            <w:sz w:val="28"/>
            <w:szCs w:val="28"/>
            <w:lang w:eastAsia="ru-RU"/>
          </w:rPr>
          <w:t>UA-2021-09-10-003188-b</w:t>
        </w:r>
      </w:hyperlink>
      <w:r w:rsidR="00C570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D31742">
        <w:rPr>
          <w:rFonts w:ascii="Times New Roman" w:hAnsi="Times New Roman"/>
          <w:sz w:val="28"/>
          <w:szCs w:val="28"/>
        </w:rPr>
        <w:t>будівлі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7417D2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>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E440E4">
        <w:rPr>
          <w:rFonts w:ascii="Times New Roman" w:hAnsi="Times New Roman"/>
          <w:sz w:val="28"/>
          <w:szCs w:val="28"/>
        </w:rPr>
        <w:t>4</w:t>
      </w:r>
      <w:r w:rsidR="00D31742">
        <w:rPr>
          <w:rFonts w:ascii="Times New Roman" w:hAnsi="Times New Roman"/>
          <w:sz w:val="28"/>
          <w:szCs w:val="28"/>
        </w:rPr>
        <w:t>11 комбінованого типу</w:t>
      </w:r>
      <w:r w:rsidR="00851EEF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D31742">
        <w:rPr>
          <w:rFonts w:ascii="Times New Roman" w:hAnsi="Times New Roman"/>
          <w:sz w:val="28"/>
          <w:szCs w:val="28"/>
        </w:rPr>
        <w:br/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D31742">
        <w:rPr>
          <w:rFonts w:ascii="Times New Roman" w:eastAsia="Times New Roman" w:hAnsi="Times New Roman"/>
          <w:sz w:val="28"/>
          <w:szCs w:val="28"/>
          <w:lang w:eastAsia="ru-RU"/>
        </w:rPr>
        <w:t>462 652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1742">
        <w:rPr>
          <w:rFonts w:ascii="Times New Roman" w:eastAsia="Times New Roman" w:hAnsi="Times New Roman"/>
          <w:sz w:val="28"/>
          <w:szCs w:val="28"/>
          <w:lang w:eastAsia="ru-RU"/>
        </w:rPr>
        <w:t>462 562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417D2"/>
    <w:rsid w:val="00750FF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867F8"/>
    <w:rsid w:val="009A09BD"/>
    <w:rsid w:val="009B34A2"/>
    <w:rsid w:val="009C306A"/>
    <w:rsid w:val="009E1D86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57067"/>
    <w:rsid w:val="00C819C9"/>
    <w:rsid w:val="00C9436F"/>
    <w:rsid w:val="00CB3434"/>
    <w:rsid w:val="00CF44EB"/>
    <w:rsid w:val="00D31742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440E4"/>
    <w:rsid w:val="00E54D47"/>
    <w:rsid w:val="00E65479"/>
    <w:rsid w:val="00EA7A3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191FE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9-10-003188-b-kapitalnyj-remont-budivli-komunalnoho-zakladu-doshkilnyj-navchalnyj-zakl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1727</Words>
  <Characters>985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84</cp:revision>
  <cp:lastPrinted>2021-03-22T13:14:00Z</cp:lastPrinted>
  <dcterms:created xsi:type="dcterms:W3CDTF">2021-03-17T12:08:00Z</dcterms:created>
  <dcterms:modified xsi:type="dcterms:W3CDTF">2021-09-10T10:59:00Z</dcterms:modified>
</cp:coreProperties>
</file>